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7777777" w:rsidR="003C5600" w:rsidRPr="004026B4" w:rsidRDefault="00C32BB8" w:rsidP="00424221">
      <w:pPr>
        <w:pStyle w:val="Title"/>
      </w:pPr>
      <w:bookmarkStart w:id="0" w:name="_GoBack"/>
      <w:r w:rsidRPr="00C32BB8">
        <w:t>School inspections</w:t>
      </w:r>
    </w:p>
    <w:bookmarkEnd w:id="0"/>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A01349">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A01349">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A01349">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A01349">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A01349">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A01349">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A01349">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A01349">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A01349">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A01349">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A01349">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A01349">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A01349">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A01349"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foot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04E6" w14:textId="77777777" w:rsidR="009E17E7" w:rsidRDefault="009E17E7">
      <w:pPr>
        <w:pStyle w:val="Tabletext-left"/>
      </w:pPr>
      <w:r>
        <w:separator/>
      </w:r>
    </w:p>
    <w:p w14:paraId="17FCB117" w14:textId="77777777" w:rsidR="009E17E7" w:rsidRDefault="009E17E7"/>
    <w:p w14:paraId="54228869" w14:textId="77777777" w:rsidR="009E17E7" w:rsidRDefault="009E17E7"/>
  </w:endnote>
  <w:endnote w:type="continuationSeparator" w:id="0">
    <w:p w14:paraId="38CA17A0" w14:textId="77777777" w:rsidR="009E17E7" w:rsidRDefault="009E17E7">
      <w:pPr>
        <w:pStyle w:val="Tabletext-left"/>
      </w:pPr>
      <w:r>
        <w:continuationSeparator/>
      </w:r>
    </w:p>
    <w:p w14:paraId="3BF91C28" w14:textId="77777777" w:rsidR="009E17E7" w:rsidRDefault="009E17E7"/>
    <w:p w14:paraId="5EBA0BDD" w14:textId="77777777" w:rsidR="009E17E7" w:rsidRDefault="009E1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01349">
      <w:rPr>
        <w:rStyle w:val="PageNumber"/>
        <w:b w:val="0"/>
        <w:noProof/>
      </w:rPr>
      <w:t>2</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0FC0A" w14:textId="77777777" w:rsidR="009E17E7" w:rsidRDefault="009E17E7">
      <w:pPr>
        <w:pStyle w:val="Tabletext-left"/>
      </w:pPr>
      <w:r>
        <w:separator/>
      </w:r>
    </w:p>
    <w:p w14:paraId="6FB1D7D5" w14:textId="77777777" w:rsidR="009E17E7" w:rsidRDefault="009E17E7"/>
  </w:footnote>
  <w:footnote w:type="continuationSeparator" w:id="0">
    <w:p w14:paraId="0B23C5C8" w14:textId="77777777" w:rsidR="009E17E7" w:rsidRDefault="009E17E7">
      <w:pPr>
        <w:pStyle w:val="Tabletext-left"/>
      </w:pPr>
      <w:r>
        <w:continuationSeparator/>
      </w:r>
    </w:p>
    <w:p w14:paraId="76673A0F" w14:textId="77777777" w:rsidR="009E17E7" w:rsidRDefault="009E17E7"/>
    <w:p w14:paraId="712B3853" w14:textId="77777777" w:rsidR="009E17E7" w:rsidRDefault="009E17E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1EADED13" w:rsidR="00B46B9C" w:rsidRDefault="00B348A5"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0F828ED3">
          <wp:simplePos x="0" y="0"/>
          <wp:positionH relativeFrom="page">
            <wp:posOffset>6120765</wp:posOffset>
          </wp:positionH>
          <wp:positionV relativeFrom="page">
            <wp:posOffset>323850</wp:posOffset>
          </wp:positionV>
          <wp:extent cx="1007745" cy="506095"/>
          <wp:effectExtent l="0" t="0" r="8255" b="190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FD61" w14:textId="2B80353D" w:rsidR="00B46B9C" w:rsidRDefault="00B348A5"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70A600F9">
          <wp:simplePos x="0" y="0"/>
          <wp:positionH relativeFrom="page">
            <wp:posOffset>6120765</wp:posOffset>
          </wp:positionH>
          <wp:positionV relativeFrom="page">
            <wp:posOffset>323850</wp:posOffset>
          </wp:positionV>
          <wp:extent cx="1007745" cy="506095"/>
          <wp:effectExtent l="0" t="0" r="8255" b="190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17E7"/>
    <w:rsid w:val="009E5A4E"/>
    <w:rsid w:val="009F4786"/>
    <w:rsid w:val="009F5239"/>
    <w:rsid w:val="00A00E22"/>
    <w:rsid w:val="00A01349"/>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48A5"/>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schemas.openxmlformats.org/package/2006/metadata/core-properties"/>
    <ds:schemaRef ds:uri="http://schemas.microsoft.com/office/2006/documentManagement/types"/>
    <ds:schemaRef ds:uri="http://schemas.microsoft.com/sharepoint/v3/field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C747C6BA-FEFA-47AB-A2ED-7CBFF9D8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1856</Words>
  <Characters>11662</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Natasha Gutridge</cp:lastModifiedBy>
  <cp:revision>2</cp:revision>
  <cp:lastPrinted>2007-03-23T14:56:00Z</cp:lastPrinted>
  <dcterms:created xsi:type="dcterms:W3CDTF">2017-02-22T13:47:00Z</dcterms:created>
  <dcterms:modified xsi:type="dcterms:W3CDTF">2017-02-22T13:47:00Z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